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Zgromadzisz (wówczas) lud, mężczyzn i kobiety, dzieci* i swego przychodnia, który będzie (mieszkał) w twoich bramach, po to, aby usłyszeli, i po to, by się uczyli i bali się JAHWE, waszego Boga, i pilnowali spełniania wszystkich słów tego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Zgromadzisz wówczas lud, mężczyzn, kobiety i dzieci oraz cudzoziemców mieszkających w obrębie twoich bram, po to, by usłyszeli i uczyli się bojaźni JAHWE, waszego Boga, i pilnowali spełniania wszystkich słów zawartych w tym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Zgromadzisz lud: mężczyzn, kobiety, dzieci i obcych, którzy są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obrębie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twoich bram, aby słuchali i uczyli się, aby się bali JAHWE, swojego Boga, i pilnowali wypełnienia wszystkich słów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zgromadzisz lud, męże, i niewiasty, i dziatki, i przychodnie twoje, którzy są w bramach twoich, aby słuchali, i aby się uczyli, i bali Pana, Boga waszego, i przestrzegali, aby czynili wszystkie słowa zakonu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jedno wszytek lud zebrawszy, tak męże jako i niewiasty, dziatki i przychodnie, którzy są między bramami twemi, aby słuchając uczyli się i bali JAHWE Boga waszego, i strzegli, i pełnili wszytkie słowa zakonu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cały naród: mężczyzn, kobiety i dzieci, i przybyszów twoich, którzy są w twoich bramach, aby słuchając, uczyli się bać Pana, Boga waszego, i przestrzegać pilnie wszystkich słów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lud, mężczyzn, kobiety, dzieci i obcych przybyszów, którzy przebywają w twoich bramach, aby usłyszeli i aby nauczyli się bojaźni Pana, Boga waszego, i pilnie spełniali wszystkie słowa tego 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lud, mężczyzn i kobiety, dzieci oraz przybysza, który przebywa w twoich bramach, aby słuchali, uczyli się i lękali JAHWE, waszego Boga, przestrzegali i spełniali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lud: mężczyzn, kobiety, dzieci i cudzoziemców, którzy mieszkają w twoich miastach, aby słuchali i nauczyli się bojaźni wobec JAHWE, waszego Boga, oraz gorliwie wypełniali wszystkie przepisy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[zatem] lud: mężczyzn, kobiety, dzieci, cudzoziemców przebywających w twych osiedlach, ażeby usłyszeli i aby nauczyli się lękać Jahwe, Boga waszego, i wiernie wypełniać wszystkie nakazy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Zgromadź lud - mężczyzn, kobiety, małe dzieci i osiadłych przybyszów z waszych miast, żeby usłyszeli i żeby się nauczyli, i żeby się bali Boga, waszego Boga, i żeby starannie wypełniali wszystkie słowa tej Tory.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Зібравши нарід, чоловіків і жінок і нащадків і приходька, що в твоїх містах, щоб послухати і щоб навчитися боятися Господа Бога вашого, і послухатись чинити всі слова цього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lud – mężczyzn, niewiasty, dzieci i cudzoziemców, którzy są w twoich bramach, aby słuchali i się uczyli; i obawiali się WIEKUISTEGO, waszego Boga, oraz spełniali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lud, mężczyzn i kobiety, i maleństwa, i twojego osiadłego przybysza, który jest w twoich bramach, aby słuchali i aby się uczyli, jako że mają się bać JAHWE, waszego Boga, i dbać o wprowadzanie w czyn wszystkich słów tego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lub: przychówek.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2024-05-17T09:49:10Z</dcterms:modified>
</cp:coreProperties>
</file>