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spisał tę pieśń w tym dniu,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spisał tę pieśń tego dnia,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napisał tę pieśń tego dnia,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tę pieśń onegoż dnia, i nauczył jej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tedy Mojżesz pieśń i nauczył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napisał tę pieśń w owym dniu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tę pieśń w owym dniu i nauczył jej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napisał tę pieśń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spisał tę pieśń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tę pieśń dnia tego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 Mosze spisał tę pieśń i nauczył jej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написав цю пісню в тому дні і навчив її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napisał owego dnia tą pieśń i nauczył jej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Mojżesz napisał tę pieśń, żeby jej nauczyć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2024-05-17T10:46:30Z</dcterms:modified>
</cp:coreProperties>
</file>