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Weźcie* zwój tego Prawa i umieścicie go z boku skrzyni Przymierza JAHWE, waszego Boga, i niech będzie tam świadkiem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Weźcie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2024-05-17T08:27:21Z</dcterms:modified>
</cp:coreProperties>
</file>