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u mnie wszystkich starszych waszych plemion i waszych urzędników,* a przekażę w ich obecności** te słowa*** i wezwę przeciw nim na świadków niebo i 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sędziów, καὶ τοὺς κριτὰς ὑμῶν, </w:t>
      </w:r>
      <w:r>
        <w:rPr>
          <w:rtl/>
        </w:rPr>
        <w:t>פְטֵיכֶם ־ וְׁשֹ</w:t>
      </w:r>
      <w:r>
        <w:rPr>
          <w:rtl w:val="0"/>
        </w:rPr>
        <w:t xml:space="preserve"> , por. &lt;x&gt;50 29:9&lt;/x&gt;.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ich obecności, </w:t>
      </w:r>
      <w:r>
        <w:rPr>
          <w:rtl/>
        </w:rPr>
        <w:t>בְאָזְנֵיהֶם</w:t>
      </w:r>
      <w:r>
        <w:rPr>
          <w:rtl w:val="0"/>
        </w:rPr>
        <w:t xml:space="preserve"> , idiom: w ich uszy.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wszystkie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2024-05-17T08:36:44Z</dcterms:modified>
</cp:coreProperties>
</file>