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1"/>
        <w:gridCol w:w="1627"/>
        <w:gridCol w:w="6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 Mojżesz w obecności całej społeczności Izraela słowa tej pieśni po jej koniec: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2024-05-17T07:36:15Z</dcterms:modified>
</cp:coreProperties>
</file>