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Bądź mocny! Nabierz odwagi, gdyż ty wejdziesz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 ludem do ziemi, którą JAHWE przysiągł dać ich ojcom, i ty dasz im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przed całym Izraelem: Wzmocnij się i bądź mężny, bo ty wejdziesz z tym ludem do ziemi, którą JAHWE poprzysiągł dać ich ojcom, a ty im ją dasz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Mojżesz Jozuego, rzekł do niego przed oczyma wszystkiego Izraela: Zmocnij się, a mężnie sobie poczynaj; bo ty wnijdziesz z ludem tym do ziemi, o którą przysiągł Pan ojcom ich, że im ją da, a ty im ją w dziedzictwo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 Jozuego, i rzekł mu przed wszytkim Izraelem: Umacniaj się i bądź mężnym! Ty bowiem wprowadzisz ten lud do ziemie, którą JAHWE przysiągł dać ojcom ich, i ty ją losem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Jozuego i rzekł mu na oczach całego Izraela: Bądź mężny i mocny, bo ty wkroczysz z tym narodem do ziemi, którą Pan poprzysiągł dać ich przodkom, i wprowadzisz ich w jej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Mojżesz Jozuego i rzekł do niego na oczach całego Izraela: Bądź mocny, bądź odważny, gdyż ty wejdziesz z tym ludem do ziemi, którą Pan przysiągł dać ich ojcom, i ty im ją oddasz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Jozuego i powiedział do niego wobec całego Izraela: Bądź mocny i odważny, bo ty wprowadzisz ten lud do ziemi, którą JAHWE poprzysiągł dać waszym przodkom. Ty ją oddasz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Jozuego i w obecności wszystkich Izraelitów powiedział do niego: „Bądź silny i odważny, ponieważ to ty wprowadzisz ten lud do kraju, który JAHWE przysiągł ich przodkom. Ty sprawisz, że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Jozuego i tak przemówił do niego wobec całego Izraela: - Bądź mężny i odważny, albowiem ty masz wprowadzić ten lud do kraju, który Jahwe poprzysiągł dać twoim ojcom; ty masz go im przydzielić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przywołał Jehoszuę i powiedział do niego w obecności całego Jisraela: Bądź silny i odważny. Bo ty przyjdziesz z tym ludem do ziemi, którą Bóg przysiągł ich praojcom, że im ją da, i ty przekażesz im ją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Ісуса і сказав йому перед усім Ізраїлем: Будь мужний і сильний, бо ти ввійдеш перед лицем цього народу до землі, яку Господь поклявся батькам нашим їм дати, і ти її унаслідиш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przywołał Jezusa, syna Nuna oraz do niego powiedział przed oczami całego Israela: Bądź silnym i wytrwałym, bo ty wejdziesz z tym ludem do ziemi, którą WIEKUISTY zaprzysiągł ich ojcom, że wam ją odda; ty im ją oddasz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Jozuego, i rzekł do niego na oczach całego Izraela: ”Bądź odważny i silny, gdyż to ty wprowadzisz ten lud do ziemi, co do której JAHWE przysiągł ich praojcom, że im ją da, i ty dasz im ją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2024-05-17T12:17:46Z</dcterms:modified>
</cp:coreProperties>
</file>