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niebiosa,* bo będę mówił, i niech słucha ziemia** mowy moich ust!***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Mojżesza można porównywać z Ps 78, 105, 106.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50:4&lt;/x&gt;; &lt;x&gt;290 1:2-3&lt;/x&gt;; &lt;x&gt;300 2:4-13&lt;/x&gt;; &lt;x&gt;400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פיי</w:t>
      </w:r>
      <w:r>
        <w:rPr>
          <w:rtl w:val="0"/>
        </w:rPr>
        <w:t xml:space="preserve"> , bez wpływu na znaczenie.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2024-05-21T07:07:09Z</dcterms:modified>
</cp:coreProperties>
</file>