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orzeł* podrywa swe gniazdo, szybuje nad swymi młodymi, bierze je na wyciągnięte skrzydła, niesie je na swoich lotkach,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 podrywa swe młode i jak szybuje nad nimi, podkłada im wyciągnięte lotki i niesie na swoich skrzydłach,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orzeł pobudza swoje młode, trzepocze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skrzydłami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swymi orlętami, rozpościera swoje skrzydła, bierze je i nosi je na skrzydłach;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orzeł wybawia orlęta swoje, nad orlętami swojemi latając, rozszerza skrzydła swoje, bierze je i nosi je na skrzydłach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Orzeł wywabiający ku lataniu orlęta swe i nad nimi latający, rozszyrzył skrzydła swoje i wziął go, i nosił na ramionach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orzeł, co gniazdo swoje ochrania, nad pisklętami swoimi krąży, rozwija swe skrzydła i bierze je, na sobie samym je nosi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 pobudza do lotu swoje młode, Unosi się nad swymi pisklętami, Rozpościera swoje skrzydła, bierze na nie młode I niesie je na lotkach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 czuwa nad swoim gniazdem, krąży nad swymi pisklętami, rozkłada skrzydła, bierze je na nie i nosi na swoich piórach,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orzeł, który budzi swe gniazdo i krąży nad pisklętami, a gdy rozłoży swoje skrzydła, bierze je na siebie i unosi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orzeł, gdy czuwa nad gniazdem, gdy unosi się nad pisklętami, tak On rozpostarł skrzydła i wziął Izraela, na swoich nosił go piórach.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[Troszczył się o niego], jak orzeł, który rozbudza swoje gniazdo [łagodnie], wznosząc się nad swymi młodymi [nie dotykając ich], i rozpościera swoje skrzydła, bierze je i nosi je [bezpiecznie] na wierzchu [skrzydeł].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наче орел, щоб пильнувати своє гніздо і вболівав своїми пташенятами, розпустив свої крила, прийняв їх і підняв їх на свої рамена.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orzeł, który budzi swe gniazdo i unosi się nad swoimi pisklętami, tak i On rozpościera Swe skrzydła, bierze go i dźwiga na Swoich lotkach.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orzeł pobudza swe gniazdo. unosi się nad swymi pisklętami, rozpościera swe skrzydła, bierze je, niesie je na swych lotkach.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19:4&lt;/x&gt;; &lt;x&gt;350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2024-05-21T04:40:51Z</dcterms:modified>
</cp:coreProperties>
</file>