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więc Jeszurun i wierzga — a utyłeś, pełny jesteś, gruby — i porzucił Boga, Stworzyciela, zlekceważył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Jeszurun utył i wierzgał — otyłeś, obrosłeś w tłuszcz, zgrubiałeś; opuściłeś Boga, który cię uczynił, i lekceważyłeś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roztył Izrael, i wierzgał (otyłeś, stłuściałeś, zgrubiałeś, i opuściłeś Boga, który cię uczynił,) i lekce poważył Boga, opokę zbawienia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Roztył miły i odwierzgnął, roztywszy, stłuściawszy, napęczniawszy. Opuścił Boga Stworzyciela swego i odstąpił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grubyś, tłusty, otyły. Boga, Stwórcę swego, porzucił, zelżył Skałę, swoje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Utyłeś, stłuściałeś, zgrubiałeś - I porzucił Boga, który go stworzył, Znieważył skałę zbawienia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wierzga. Utyłeś, zgrubiałeś i spasłeś się. Porzucił Boga, który go stworzył i znieważył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wierzga, utył, pogrubiał i się zaokrąglił. Porzucił Boga, który go stworzył, i zadrwił ze skały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Jeszurun roztył się i wierzgał - utyłeś, zgrubiałeś, okrzepłeś - i opuścił Boga, który go uczynił, pogardził swoją zbawczą Opoką.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Jisrael utył i wierzgał - utyłeś, stałeś się tłusty i opasły. I opuścił Boga, który go uczynił, i wzgardził Skałą swojego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попоїв Яків і наситився, і відштовхнувся улюблений, згрубів, потовстів, розширився. І покинув Бога, що його створив, і відступив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roztył się Jakób i zhardział utył, spasł się, zaokrąglił – i porzucił Boga, który go stworzył oraz znieważył Opokę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Jeszurun zaczął tyć, wierzgał. Utyłeś, zgrubiałeś, stałeś się opasły. Opuścił więc Boga, który go uczynił, i wzgardził Skałą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2024-05-17T14:21:15Z</dcterms:modified>
</cp:coreProperties>
</file>