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zużyję* na nich me strzały.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zużyję.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2024-05-20T22:44:47Z</dcterms:modified>
</cp:coreProperties>
</file>