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obawiał się pogardy wroga,* by nie twierdzili** ciemięzcy ich,*** nie powiedzieli: Nasze ręce**** górą! To nie JHWH***** uczynił to wszystko!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PS: mojego wroga.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9:28&lt;/x&gt;; &lt;x&gt;330 36:21-38&lt;/x&gt;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ciemięzcy nasi.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Wiele Mss G lp.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Wg 1QDeut b : Pan, </w:t>
      </w:r>
      <w:r>
        <w:rPr>
          <w:rtl/>
        </w:rPr>
        <w:t>אדני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2024-05-21T09:06:42Z</dcterms:modified>
</cp:coreProperties>
</file>