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są narodem zgubnej rady* i nie ma u nich rozeznania.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są narodem zgubnej rady i brak im rozeznania!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naród bowiem jest pozbawiony rady i nie ma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naród ginie przez rady swe, i nie ma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bez rady jest i bez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plemię niemądre i nie mające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narodem pozbawionym dobrej rady I nie ma w nich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narodem pozbawionym rady i nie ma w nich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lud niemądry i brak mu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- to naród bez rozsądku, pozbawiony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[wróg Jisraela] jest narodem pozbawionym dobrej rady i nie ma pomiędzy nimi rozeznania, [żeby wiedzieli, że ich zwycięstwo pochodzi od Boga].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нарід що згубив пораду, і немає в них зрозуміння.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naród pozbawiony roztropności i nie ma w nich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narodem, w którym ginie rada, i wśród nich nie ma zrozumienia.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zgubnej rady, </w:t>
      </w:r>
      <w:r>
        <w:rPr>
          <w:rtl/>
        </w:rPr>
        <w:t>אֹבַד עֵצֹות הֵּמָה</w:t>
      </w:r>
      <w:r>
        <w:rPr>
          <w:rtl w:val="0"/>
        </w:rPr>
        <w:t xml:space="preserve"> ; wg PS: giną ich rady (?), </w:t>
      </w:r>
      <w:r>
        <w:rPr>
          <w:rtl/>
        </w:rPr>
        <w:t>עצותם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2024-05-21T07:35:51Z</dcterms:modified>
</cp:coreProperties>
</file>