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pragnę głosić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JHWH! Musicie przyznać, że wielki jest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głosił imię JAHWE.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imienia Pańskiego będę wzywał; dajcież wielmożność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wzywał imienia PANSKIEGO: dajcie wielmożność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głosić chcę imię Pana: Uznajcie wielkość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imię Pana głosić będę, Oddajcie uwielbienie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głoszę Imię Jahwe: oddajcie cześć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wołam Imię Boga w błogosławieństwie, oddając cześć naszemu Bogu, [odpowiedzcie: 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закликав імя Господа. Дайте прославу Богові вашому.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głoszę Imię WIEKUISTEGO nieście cześć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oznajmiał imię JAHWE. Przypisujcie wielkość naszemu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2024-05-21T00:08:22Z</dcterms:modified>
</cp:coreProperties>
</file>