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jest winorośl ich, (są one) z pól Gomory.* Ich winogrona** to grona trujące,*** są to ich gorzkie kiście.****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19:4-28&lt;/x&gt;; &lt;x&gt;290 1:10&lt;/x&gt;; &lt;x&gt;290 3:9&lt;/x&gt;; &lt;x&gt;300 23:14&lt;/x&gt;; &lt;x&gt;310 4:6&lt;/x&gt;; &lt;x&gt;330 16:445&lt;/x&gt;; &lt;x&gt;470 10:15&lt;/x&gt;; &lt;x&gt;470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ענביהם</w:t>
      </w:r>
      <w:r>
        <w:rPr>
          <w:rtl w:val="0"/>
        </w:rPr>
        <w:t xml:space="preserve"> , późniejszy sufiks w stosunku do </w:t>
      </w:r>
      <w:r>
        <w:rPr>
          <w:rtl/>
        </w:rPr>
        <w:t>עֲנָבֵמֹו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trujące, </w:t>
      </w:r>
      <w:r>
        <w:rPr>
          <w:rtl/>
        </w:rPr>
        <w:t>רֹוׁש</w:t>
      </w:r>
      <w:r>
        <w:rPr>
          <w:rtl w:val="0"/>
        </w:rPr>
        <w:t xml:space="preserve"> ; wg klk Mss i PS: </w:t>
      </w:r>
      <w:r>
        <w:rPr>
          <w:rtl/>
        </w:rPr>
        <w:t>ראֹׁש</w:t>
      </w:r>
      <w:r>
        <w:rPr>
          <w:rtl w:val="0"/>
        </w:rPr>
        <w:t xml:space="preserve"> , wskazujące na trującą roślinę.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2024-05-17T14:15:03Z</dcterms:modified>
</cp:coreProperties>
</file>