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Trucizną gada ich wino, ognistym jadem żmii.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2024-05-17T19:20:09Z</dcterms:modified>
</cp:coreProperties>
</file>