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osądzi* swój lud i zlituje się nad swoimi sługami,** gdy zobaczy, że ustaje ręka, że brak niewolnika i wolnego.***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osądzi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swój lud i zlituje się nad swoimi sługami. Gdy zobaczy, że ustają już ręce, że brakuje niewolników i wolnych,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będzie sądzić swój lud, zlituje się nad swymi sługami, gdy zobaczy, że ich siła ustała i że nie ma ani niewolnika, ani 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sądzić będzie Pan lud swój, a sług swoich użali się, gdy ujrzy, że ustała siła, a iż tak pojmany, jako zostawiony, nic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sądził JAHWE lud swój a nad sługami swymi smiłuje się; ujźrzy, iż zemdlała ręka i zamknieni też ustali, a którzy zostali, zniszczeli.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swój naród obroni, litość okaże swym sługom, gdy ujrzy, że ręka omdlała, że niewolników już nie ma ni 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upomni się o prawo ludu swego, Ulituje się nad sługami swoimi, Gdy zobaczy, że znikła siła I że nie ma ani niewolnika, ani 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obroni swój lud i zlituje się nad swoimi sługami, gdy zobaczy, że ręka zemdlała, że nie ma niewolnika ani wolnego.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swój lud osądzi i nad sługami swymi się zmiłuje, gdy ujrzy, że są bezsilni, że nie ma już niewolników ani wolnych.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będzie sądził swój lud; ulituje się [jednak] nad swymi sługami, kiedy ujrzy, że siła [ich] opuściła, że nie ma [różnicy między] niewolnikiem a 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Bóg osądzi Swój lud i wymierzy karę Swym skruszonym sługom, bo wie, że gdy [siła ich wrogów] wzrosła, [synowie Jisraela] zostali porzuceni i zapomniani.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судитиме свій нарід, і утішиться своїми рабами. Бо побачив їх спараліжованими і послаблими в нападі і обезсиленими.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osądzi Swój lud, nad Swoimi sługami się użali, gdy zobaczy, że zniknęła ich siła oraz nie mogą nic ani pojmany, ani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będzie sądził swój lud i użali się nad swymi sługami, gdyż zobaczy, że podpora zniknęła, a pozostał tylko ktoś bezradny i nic niewart.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obroni, ּ</w:t>
      </w:r>
      <w:r>
        <w:rPr>
          <w:rtl/>
        </w:rPr>
        <w:t>כִי־יָדִין יְהוָה עַּמֹו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30:1-3&lt;/x&gt;; &lt;x&gt;230 135:14&lt;/x&gt;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21:21&lt;/x&gt;; &lt;x&gt;120 9:8&lt;/x&gt;; &lt;x&gt;120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2024-05-20T23:14:08Z</dcterms:modified>
</cp:coreProperties>
</file>