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spyta:* Gdzie** podział się ich bóg,*** skała, ku której uciekali?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spyta: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się podziali ich bogowie? Skała, ku której biegli po ratunek?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powie: Gdzie są ich bogowie?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skała, w której pokładali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rzecze: Gdzież bogowie ich? Ona opoka, w której ufali?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rzecze: Gdzież są bogowie ich, w których nadzieję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A gdzież ich bogowie, skała, do której się uciekali?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Gdzież są bogowie ich, Skała, na której polegali,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powie: Gdzie są ich bogowie, skała, do której się schronili?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powie: «Gdzież są teraz ich bogowie, owa skała, na której szukali pomocy?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 wówczas: Gdzież ich bogowie, opoka, w której szukali schronienia?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powie: Gdzie jest ich potęga, skała, której ufali?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Де їхні боги, на яких ви надіялися на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Gdzie ich bogowie? Skała na której polegali?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ʼGdzie są ich bogowie, skała, w której szukali schronienia,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4QDeut q dod.: </w:t>
      </w:r>
      <w:r>
        <w:rPr>
          <w:rtl/>
        </w:rPr>
        <w:t>יהוה</w:t>
      </w:r>
      <w:r>
        <w:rPr>
          <w:rtl w:val="0"/>
        </w:rPr>
        <w:t xml:space="preserve"> , pod. G; wg PS: powiedzą, </w:t>
      </w:r>
      <w:r>
        <w:rPr>
          <w:rtl/>
        </w:rPr>
        <w:t>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איה</w:t>
      </w:r>
      <w:r>
        <w:rPr>
          <w:rtl w:val="0"/>
        </w:rPr>
        <w:t xml:space="preserve"> , bez wpływu na zn.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ich bogowie, </w:t>
      </w:r>
      <w:r>
        <w:rPr>
          <w:rtl/>
        </w:rPr>
        <w:t>אֱֹלהֵימֹו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2024-05-21T00:01:14Z</dcterms:modified>
</cp:coreProperties>
</file>