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6"/>
        <w:gridCol w:w="68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 jest) Skałą!* ** Jego dzieło doskonałe! Tak!*** Wszystkie Jego drogi – prawe! To Bóg wierny, bez fałszu, sprawiedliwy On jest i prawy.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G: Bóg, θεός.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18:3&lt;/x&gt;; &lt;x&gt;230 19:15&lt;/x&gt;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Gdyż.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2024-05-21T04:52:31Z</dcterms:modified>
</cp:coreProperties>
</file>