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Przyłóżcie swoje serca do* wszystkich tych słów, którymi ja was dziś przestrzegam, które też przekażcie waszym synom, aby pilnowali przestrzegania wszystkich słów tego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jeszcze do nich: Weźcie sobie do serca wszystkie te słowa, które dziś podaję wam ku przestrodze. Przekażcie je też waszym synom, aby pilnowali przestrzegania wszystkich słów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Weźcie sobie do serca wszystkie te słowa, które wam dzisiaj oświadczam, byście przykazywali je waszym dzieciom, by pilnowały wypełnienia wszystkich słów tego prawa;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Przyłóżcie serca wasze do wszystkich słów, któremi się ja oświadczam przeciwko wam dziś, abyście je przykazywali synom waszym, żeby strzegli i pełnili wszystkie słowa zakonu 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Przyłóżcie serca wasze do wszytkich słów, które ja dziś wam oświadczam, abyście rozkazali synom waszym chować je i czynić, i wypełnić wszystko, co napisano jest tego zakonu;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Weźcie sobie do serca te wszystkie słowa, które ja wam dzisiaj ogłaszam, nakażcie waszym dzieciom pilnie strzec wszystkich słów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jeszcze: Weźmijcie do serca swego wszystkie słowa, którymi ja was dziś ostrzegam, abyście je przekazali waszym synom, by starannie spełniali wszystkie słowa tego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nich: Weźcie sobie do serca wszystkie te słowa, którymi was dzisiaj przestrzegam, które macie nakazać waszym dzieciom, aby przestrzegały wszystkich słów tego Prawa i je wypełniały.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„Weźcie sobie do serca wszystkie słowa, które dziś wam przekazuję. Nakażcie swoim dzieciom, żeby gorliwie wypełniały każdy przepis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- Całym sercem przylgnijcie do wszystkich tych słów, które wam dzisiaj ogłaszam; jako nakaz podajcie je waszym synom, ażeby wiernie wypełniali wszystkie przepisy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Weźcie sobie do serca wszystkie te słowa, którymi was ostrzegam, żebyście nakazali je swoim dzieciom, aby starannie wypełniały wszystkie słowa tej Tory.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них: Прийміть до серця всі ці слова, які я вам сьогодні заповідаю, які заповісте вашим синам, щоб зберігали і чинили всі слова цього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nich powiedział: Zwróciłem wasze serca ku wszystkim słowom, którymi was dzisiaj przestrzegam, abyście je przekazali waszym dzieciom i byście strzegli oraz spełniali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nich: ”Przyłóżcie swe serca do wszystkich tych słów. którymi was dzisiaj ostrzegam, żebyście nakazali swym synom dbać o wprowadzanie w czyn wszystkich słów tego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על כל</w:t>
      </w:r>
      <w:r>
        <w:rPr>
          <w:rtl w:val="0"/>
        </w:rPr>
        <w:t xml:space="preserve"> , tj. połóżcie swoje serca na wszystkie te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2024-05-21T08:25:25Z</dcterms:modified>
</cp:coreProperties>
</file>