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ich? Nie! To oni! Winni są Jego synowie!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Ród pokrętny i spaczony!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się, ich skaza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skazą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dzieci; pokolenie złe i 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Pokazili mu się, jakoby nie byli synami jego, sprosnością swoją, naród zły, a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mu, a nie synowie jego, w smrodach, naród zły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Zgrzeszyły przeciw Niemu [już] ”Nie-Jego-Dzieci” - ich zwyrodnienie, pokolenie zwichnięte,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postąpił wobec niego - Nie są synami jego przez przywary swoje - Ród krnąbrny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się sprzeniewierzyli, nie chcąc być Jego dziećmi, pokolenie przewrotne i 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przeciw Niemu, tak zbrukani, że nie są już Jego dziećmi, lecz pokoleniem przewrotnym i zepsutym.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występku przeciw Niemu - zhańbieni, już nie Jego dzieci, pokolenie przewrotne i zakłamane.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Przekupstwo [jest ich], nie Jego, to skaza Jego synów - pokolenia przewrotnych i wypaczonych.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Згрішили не йому, сплямлені діти, звихнений і розбещений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Skaziło Mu się ku swej hańbie pokolenie krnąbrne i przewrotne, jakby nie byli Jego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postępowali zgubnie; nie są jego dziećmi, wada jest ich własna. Pokolenie spaczone i przewrotne!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2024-05-21T01:02:42Z</dcterms:modified>
</cp:coreProperties>
</file>