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Działem JAHWE jest Jego lud,* Jakub sznurem Jego dziedzictwa.**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Działem JAHWE jest Jego lud, Jakub należy do 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Działem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jego lud, Jakub jest jego wydzielonym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działem Pańskim jest lud jego, Jakób sznurem dziedzictwa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część PANSKA lud jego, Jakob sznur dziedzictwa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dziełem Pana jest lud Jego, Jakub udzielną Jego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działem Pana jest lud jego, Jakub wyznaczonym mu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działem JAHWE jest Jego lud, Jakub miarą 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 jest bowiem własnością JAHWE, Jakub odmierzonym dla Niego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działem Jahwe - Jego lud, Jakub odmierzonym Jego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[Uratował narody], gdyż własnością Boga jest Jego lud, [ukryty pośród nich]. Jaakow [i jego synowie są] Jego dziedzictwem, [bo zasługa Jaakowa była potrójna, jak sploty] sznura.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Яків став господньою частю, його народом, Ізраїль - частю його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udziałem WIEKUISTEGO jest Jego lud, Jakób Jego sznurem dziedzicznym.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działem JAHWE jest jego lud; Jakub jest przydziałem, który on dziedziczy.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4:20&lt;/x&gt;; &lt;x&gt;50 18:1-2&lt;/x&gt;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tym, co przypada w udziale po odmierzeniu sznurem. PS dod.: Izrael. Zob. &lt;x&gt;230 78:55&lt;/x&gt;; &lt;x&gt;370 7:17&lt;/x&gt;; &lt;x&gt;400 2:5&lt;/x&gt;; &lt;x&gt;450 2:5-6&lt;/x&gt;.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2024-05-17T14:30:03Z</dcterms:modified>
</cp:coreProperties>
</file>