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synami,* będzie** hołubiony przez swoich braci – a swą stopę zanurzy w oliwie.***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Aszera: Aszer otrzyma błogosławieństwo w synach,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hołubiony przez braci i w oliwie będzie pławił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dziećmi, niech się podoba swoim braciom i niech kąpie swoje nogi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Asera rzekł: Błogosławiony nad inne syny Aser, będzie przyjemny braciom swoim, i omoczy w oliwie nogę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Aserowi też rzekł: Błogosławiony w syniech Aser, niech będzie przyjemny bracie swej a niech omacza w oliwie nogę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Asera powiedział: Aser błogosławiony wśród synów, niech będzie kochany przez braci, niech kąpie nogę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rzekł: Bardziej niż inni synowie błogosławiony jest Aszer, Niech będzie ulubieńcem braci swoich I zanurza w oliwie nogę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Asera powiedział: Błogosławiony Aser wśród synów, niech będzie ulubieńcem swych braci i zanurza swoją nogę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Asera powiedział: «Aser, błogosławiony wśród synów, niech będzie ulubieńcem swych braci, a swoje nogi niech kąpie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Aszera rzekł: - Błogosławiony jest Aszer wśród synów. Życzliwość braci niechaj mu przypadnie, a nogi niech kąpie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Aszerze powiedział: Niech Aszer będzie błogosławiony synami. Będzie miły swoim braciom, [gdyż wytwarza wyjątkową] oliwę i będzie [miał jej tyle], żeby [w niej] zanurzać swą stopę.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Асирові сказав: Благословенний з синів Асира, і буде милий своїм братам. Замочить в олії свою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błogosławiony między synami; niech będzie ulubieńcem swoich braci i nurza w oliwie swoją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Aszera, rzekł: ”Pobłogosławiony synami jest Aszer. Niech będzie darzony uznaniem przez swych braci i niech zanurza swą stopę w oliwie.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synami, </w:t>
      </w:r>
      <w:r>
        <w:rPr>
          <w:rtl/>
        </w:rPr>
        <w:t>מִּבָנִים</w:t>
      </w:r>
      <w:r>
        <w:rPr>
          <w:rtl w:val="0"/>
        </w:rPr>
        <w:t xml:space="preserve"> , tj. od (z) synów, wieloznaczne: (1) z powodu synów, (2) bardziej niż synowie.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zanurzy swą stopę w oliwie, </w:t>
      </w:r>
      <w:r>
        <w:rPr>
          <w:rtl/>
        </w:rPr>
        <w:t>רַגְלֹו וְטֹבֵלּבַּׁשֶמֶן</w:t>
      </w:r>
      <w:r>
        <w:rPr>
          <w:rtl w:val="0"/>
        </w:rPr>
        <w:t xml:space="preserve"> , idiom: będzie pławił się w dobrobycie. 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2024-05-10T09:58:11Z</dcterms:modified>
</cp:coreProperties>
</file>