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przykazanie,* ustawy i prawa, których JAHWE, wasz Bóg, przykazał was uczyć, by wypełniać (je) w ziemi, do której się przeprawiacie, by ją posiąść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i prawa, których JAHWE, wasz Bóg, polecił was uczyć. Ich macie przestrzegać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nakazy i prawa, których JAHWE, wasz Bóg, nakazał was nauczyć, żebyście je wypełniali w ziemi, do której idziecie, 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przykazania, ustawy i sądy, które rozkazał Pan, Bóg wasz, abym was nauczył, żebyście je czynili w ziemi, do której idziecie, abyście ją posiedli;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Ceremonie i sądy, których rozkazał JAHWE Bóg wasz, abych was nauczył i abyście je czynili w ziemi, do której przychodzicie posieść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polecenia, prawa i nakazy, których nauczyć was polecił mi Pan, Bóg wasz, abyście je wypełniali na ziemi,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przykazania, ustawy i prawa, których Pan, wasz Bóg, nakazał was uczyć, abyście je pełnili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przykazanie, to są ustawy i nakazy, których JAHWE, wasz Bóg, polecił was nauczyć, abyście je wypełniali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ustawy i nakazy, których kazał mi nauczyć was JAHWE, wasz Bóg,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 prawa i nakazy, których polecił [mi] nauczyć was Jahwe, wasz Bóg, byście je wypełniali w kraju, do którego idziecie,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[wszystkie] przykazania [Tory]: bezwzględne nakazy i prawa społeczne, których Bóg, twój Bóg, nakazał mi was nauczyć, żebyście je wykonywali w ziemi, do której idąc przejdziecie [Jordan], aby ją posiąść,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заповіді і оправданя і суди, які заповів Господь Бог наш навчити вас чинити так в землі, до якої ви туди ввійдете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zasady prawne i wyroki, których kazał was nauczyć WIEKUISTY, wasz Bóg,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przykazanie, przepisy i sądownicze rozstrzygnięcia, których JAHWE, wasz Bóg, kazał was nauczać, abyście je spełniali w ziemi, do której się przeprawiacie, by wziąć ją w posiadanie;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znaczeniu zbiorczym.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2024-05-15T07:43:22Z</dcterms:modified>
</cp:coreProperties>
</file>