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bał JAHWE, twojego Boga, i Jemu będziesz służył, i na Jego imię przysięgał.*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&lt;x&gt;490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2024-05-15T12:16:05Z</dcterms:modified>
</cp:coreProperties>
</file>