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waszego Boga,* tak jak wystawialiście Go na próbę w Massa.**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&lt;x&gt;470 4:7&lt;/x&gt;; &lt;x&gt;490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17:7&lt;/x&gt;; &lt;x&gt;470 4:7&lt;/x&gt;; &lt;x&gt;490 4:12&lt;/x&gt;; &lt;x&gt;20 34:11-16&lt;/x&gt;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2024-05-15T05:36:44Z</dcterms:modified>
</cp:coreProperties>
</file>