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pilnie przestrzegać przykazań JAHWE, waszego Boga, Jego postanowień* i ustaw, które ci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postanowienia, </w:t>
      </w:r>
      <w:r>
        <w:rPr>
          <w:rtl/>
        </w:rPr>
        <w:t>הָעֵדֹת</w:t>
      </w:r>
      <w:r>
        <w:rPr>
          <w:rtl w:val="0"/>
        </w:rPr>
        <w:t xml:space="preserve"> , lub: świadectwa, klauzule.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2024-05-15T05:43:24Z</dcterms:modified>
</cp:coreProperties>
</file>