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po to, by nas (tu) wprowadzić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po to, by nas tu wprowadzić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wyprowadził nas stamtąd, aby nas wprowadzić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 nas stamtąd, aby nas wprowadził, i dał nam tę ziemię, o którą przysiągł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zonąd, aby wprowadzonym dał ziemię, o którą przysiągł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nas stamtąd, by iść z nami i przyprowadzić nas do ziemi, którą poprzysiągł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aby nas wprowadzić tutaj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nas stamtąd, aby nas wprowadzić i dać nam ziemię, którą poprzysiągł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zaś wyprowadził stamtąd, by nas wprowadzić do ziemi, którą przysiągł dać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jednak wywiódł stamtąd, by nas poprowadzić i dać nam ten kraj, który przyrzekł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wydobył nas stamtąd, aby nas przywieść do ziemi, którą przysiągł naszym praojcom, że nam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 вивів звідти, щоб ввести нас, щоб дати нам цю землю, яку поклявся дати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nas stamtąd, aby nas zaprowadzić i oddać nam ziemię, którą zaprzysiągł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stamtąd, żeby nas tu przyprowadzić, by dać nam ziemię, co do której przysiągł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2024-05-15T11:07:45Z</dcterms:modified>
</cp:coreProperties>
</file>