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ja dziś nakazuję tobie, będą w twoim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słowa, które ja dziś rozkazuję tobie, w sercu twojem;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te słowa, które ja dziś przykazuję tobie, w sercu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w twym sercu te słowa,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 te, które Ja ci dziś nakazuję,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pozostaną te słowa, które Ja dziś tobie nakazuję,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słowa, które ci dziś przekazuję, trwają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słowa, które ja dziś nakazuję tobie, pozostaną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słowa, które Ja dzisiaj ci nakazuję, będą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ці слова, які я заповідаю тобі сьогодні, в твоїм серці і в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słowa, które ci dziś przekazuję,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słowa, które ci dzisiaj nakazuję, mają być w twoim sercu;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2024-05-15T15:01:27Z</dcterms:modified>
</cp:coreProperties>
</file>