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także odpłaca tym, którzy Go odrzucają,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osobiście, przywodząc go do zguby. Nie zwleka w ich przypadku, lecz odpłaca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odpłaca w twarz tym, którzy go nienawidzą, aby ich zniszczyć. Nie zwleka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tego, który go nienawidzi; odpłaci mu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tym, którzy go mają w nienawiści, każdemu w twarz jego, aby go wytracił; nie omieszka temu, który go ma w nienawiści, w twarz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nienawidzącym go zaraz, tak że je wytraci i dalej nie odłoży, tudzież im oddawając, co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odpłaca każdemu z tych, co Go nienawidzą, niszcząc ich. Nie pozostawia bezkarnie tego, kto Go nienawidzi, odpłacając jemu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odpłaca tym, którzy go nienawidzą, aby ich wytracić. Nie zwleka, ale odpłaca temu samemu,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odpłaca, gubiąc tych, którzy Go nienawidzą. Nie zwleka, ale odpłaca temu, który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Go nienawidzi, odpłaci zniszczeniem. Nie będzie zwlekał z odpłatą temu,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[jednak] sam daje odpłatę nienawidzącym Go, doprowadzając ich do zguby; nie dozwoli ujść swemu wrogowi, lecz sam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ci, którzy Go nienawidzą, utracą [Świat Przyszły, bo za każdy ich dobry uczynek] zapłaci im [w pełni] za ich życia. Nie opóźni [zapłaty] tym, którzy Go nienawidzą, zapłaci im za ich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віддає тим, що ненавидять, в лице, щоб вигубити їх; і не забариться тим, що ненавидять, в лице віддасть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 tym, co Go nienawidzą każdemu w jego obliczu, by go zniszczyć. Nie zaniedba odpłacić w jego obliczu każdemu,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odpłacającym w twarz temu, kto go nienawidzi, przez zgładzenie takiego. Nie zawaha się względem tego, kto go nienawidzi: takiemu odpłaci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2024-05-13T13:11:45Z</dcterms:modified>
</cp:coreProperties>
</file>