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 od ciebie wszelką słabość i wszystkie groźne choroby* Egiptu, które poznałeś. Nie dotknie nimi ciebie, lecz ześle je na wszystkich, którzy cię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 od ciebie wszelką słabość, wszelkie groźne choroby, które znasz z Egiptu. Ciebie nimi nie dotknie. Ześle je natomiast na tych,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 też od ciebie każdą chorobę i nie ześle na ciebie żadnych dotkliwych chorób Egiptu, które poznałeś, lecz ześle je na wszystkich,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też Pan od ciebie każdą niemoc, i wszelkie choroby egipskie złe, o których wiesz; nie dopuści ich na cię, ale je przepuści na wszystkie,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Odejmie JAHWE od ciebie wszelką niemoc i chorób Egipskich barzo złych, które znasz, nie przepuści na cię, ale na wszytkie nieprzyjacioły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oddali od ciebie wszelką chorobę, nie ześle na ciebie żadnej ze zgubnych plag egipskich, których byłeś świadkiem, a ześle je na wszystkich,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oddali od ciebie wszelką chorobę i wszystkie zgubne zarazy egipskie, które poznałeś. Nie dopuści ich do ciebie, lecz ześle je na wszystkich,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 od ciebie wszelką chorobę i wszelkie dotkliwe zarazy egipskie, które znasz. Nie ześle ich na ciebie, ale dotknie nimi tych wszystkich,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 od ciebie każdą chorobę i nie ześle na ciebie żadnej z tych śmiercionośnych plag, które poznałeś w Egipcie, lecz ześle je na tych,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 też od ciebie wszelką chorobę; nie pozwoli, aby dotknęły cię te wszystkie dotkliwe zarazy egipskie, które znasz, lecz ześle je na wszystkich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odsunie od ciebie wszelką chorobę. I żadnej straszliwej zarazy Micrajim, którą poznałeś, nie spuści na ciebie, [lecz raczej] ześle ją na tych, którzy cię nienawidzą.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Господь від тебе всяку хворобу; і всі погані пошесті Єгипту, які побачив ти, і які пізнав ти, не накладе на тебе і покладе їх на всіх, що тебе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oddali od ciebie wszelką niemoc i wszelkie dotkliwe choroby Micraimu, które znasz; na ciebie ich nie dopuści, lecz sprowadzi je na wszystkich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usunie spośród ciebie wszelką chorobę; a jeśli chodzi o wszelkie groźne choroby egipskie, które poznałeś, nie dotknie cię nimi, a nawiedzi nimi wszystkich tych, którzy cię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choroby, </w:t>
      </w:r>
      <w:r>
        <w:rPr>
          <w:rtl/>
        </w:rPr>
        <w:t>מַדְוֶה</w:t>
      </w:r>
      <w:r>
        <w:rPr>
          <w:rtl w:val="0"/>
        </w:rPr>
        <w:t xml:space="preserve"> (madwe h), hl 2, lub: słabości; wg G: choroby, νόσους.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2024-05-13T16:58:49Z</dcterms:modified>
</cp:coreProperties>
</file>