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przed tobą – i wybijesz je. Obłożysz je klątwą, nie zawrzesz z nimi przymierza i nie zlitujesz się nad 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tobie — i wybijesz je. Obłożysz je klątwą. Nie zawrzesz z nimi przymierza. Nie zlitujesz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JAHWE, twój Bóg, wyda je tobie, wytępisz je, doszczętnie je wyniszczysz, nie zawrzesz z nimi przymierza i nie zlitujesz się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 je Pan, Bóg twój, tobie, iż je porazisz: tedy wytracisz je do szczątku, nie będziesz brał z nimi przymierza, ani się zlitujesz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JAHWE Bóg twój podda tobie, wybijesz je do szczętu. Nie weźmiesz z nimi przymierza ani się zlitujesz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odda je tobie, a ty je wytępisz, obłożysz je klątwą, nie zawrzesz z nimi przymierza i nie okażesz im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je Pan, Bóg twój, tobie, i ty je wytracisz: Obłożysz je klątwą, nie zawrzesz z nimi przymierza ani się nad nimi nie zlitujesz.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tobie, a ty je wytępisz, obłożysz je klątwą, nie będziesz zawierał z nimi przymierza i nie będziesz dla nich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tobie, a ty masz je wytępić i rzucić na nie klątwę. Nie wolno ci zawierać z nimi przymierza ani okazywać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więc twój Bóg Jahwe wyda je tobie, tak że pokonasz je, wówczas masz rzucić na nie klątwę. Nie będziesz zawierał z nimi przymierza ani nie będziesz miał nad nimi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je tobie, i pokonasz je. Musisz je wyniszczyć całkowicie. Nie zawrzesz z nimi przymierza ani nie ulitujesz się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їх Господь Бог твій в твої руки, і вигубиш їх, згубою вигубиш їх, не завіщаєш з ними завіту, ані не помилуєш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twój Bóg, ci je wyda i je porazisz poddaj je wtedy zaklęciu; nie zawieraj z nimi przymierza, ani ich nie oszczędzaj.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na pewno ci je wyda, i ty je pokonasz. Masz bez warunkowo przeznaczyć je na zagładę. Nie wolno ci zawrzeć z nimi przymierza ani okazać im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2024-05-13T04:28:09Z</dcterms:modified>
</cp:coreProperties>
</file>