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by spełniać całe przykazanie,* które ja ci dziś przykazuję, po to, byście żyli i rozmnażali się, i weszli, i posiedli ziemię, którą JAHWE przysiągł waszym ojcom.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Obejmuje kolektywnie ogół wszystkich przykazań; lp również w: &lt;x&gt;50 5:28&lt;/x&gt;;&lt;x&gt;50 6:1&lt;/x&gt;, 25;&lt;x&gt;50 7:11&lt;/x&gt;;&lt;x&gt;50 11:8&lt;/x&gt;, 22;&lt;x&gt;50 15:5&lt;/x&gt;;&lt;x&gt;50 17:20&lt;/x&gt;;&lt;x&gt;50 19:9&lt;/x&gt;;&lt;x&gt;50 27:1&lt;/x&gt;;&lt;x&gt;50 30:11&lt;/x&gt;;&lt;x&gt;50 31:5&lt;/x&gt;.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2024-05-14T07:32:58Z</dcterms:modified>
</cp:coreProperties>
</file>