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jadł, i nasycisz się, i będziesz błogosławił JAHWE, twego Boga, za tę dobrą ziemię, którą ci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2024-05-14T06:28:14Z</dcterms:modified>
</cp:coreProperties>
</file>