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zapomniał o JAHWE, twoim Bogu, tak by przestać strzec Jego przykazań i Jego praw, i Jego ustaw, które ja ci dzisiaj nadaję.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2024-05-14T00:12:51Z</dcterms:modified>
</cp:coreProperties>
</file>