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5"/>
        <w:gridCol w:w="1414"/>
        <w:gridCol w:w="6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twoje bydło i twoje owce się rozmnożą,* i przybędzie ci srebra i złota, i przybędzie wszystkiego, co twoje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Lm za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2024-05-13T23:14:18Z</dcterms:modified>
</cp:coreProperties>
</file>