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zapomniał o Tym, który cię prowadził po tej wielkiej i strasznej pustyni, pełnej węży, jadowitych gadów i skorpionów, po suchej, spragnionej ziemi; o Tym, który dobywał dla ciebie wodę z najtwardszej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przeprowadził przez tę wielką i straszną pustynię,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węże jadowite i skorpiony,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bez wody, i wydobył ci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przeprowadził przez tę puszczą wielką i straszną, gdzie były węże jadowite, i niedźwiadki; i przez ziemię suchą, gdzie nie masz wody, i wywiódł ci wodę ze skały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strumienie z twardej skały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pełną wężów jadowitych i skorpionów, przez ziemię suchą, bez wody, On ci wyprowadził wodę ze skały najtwardszej.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prowadził przez tę wielką i straszną pustynię, gdzie były węże jadowite i skorpiony; przez bezwodne pustkowie, gdzie wydobył dla ciebie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cię przez tę wielką i straszną pustynię, pełną wężów, żmij i skorpionów, przez suchą ziemię, na której nie ma wody. Wyprowadził ci wodę ze skały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gdzie były jadowite węże i skorpiony. A tam, gdzie ziemia była sucha i bezwodna, sprawił, że woda wytrysnęła z najtwardszej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przeprowadził przez tę wielką i straszną pustynię, [gdzie] węże jadowite i skorpiony, i pustkowia bezwodne. On wydobył ci wodę z twardej opoki,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wiódł przez wielką i przerażającą pustynię, gdzie były węże, żmije i skorpiony, przez bezwodny obszar nieugaszonego pragnienia. Wydobył dla ciebie wodę z krzemiennej skały,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попровадив тебе через ту велику і страшну пустиню, де є змій, що кусає, і скорпіон і спрага, де не було води, який вивів тобі з твердого каменя джерело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przeprowadził przez wielką i straszną pustynię, gdzie są jadowite węże, skorpiony oraz bezwodna susza a wytoczył ci wodę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szedłeś przez to wielkie i straszliwe pustkowie, gdzie były jadowite węże i skorpiony, i ziemia spragniona, bezwodna; który wyprowadził dla ciebie wodę z krzemiennej skały;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2024-05-13T23:59:18Z</dcterms:modified>
</cp:coreProperties>
</file>