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dał ci siły, abyś doszedł do bogactwa. Potwierdził On przymierze, które przysiągł twoim ojcom,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 skutki widoczne są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JAHWE, swego Boga, gdyż to on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na Pana, Boga twego; bo on dodawa tobie mocy ku nabywaniu bogactw, aby potwierdził przymierza swego, które poprzysiągł ojcom twoim, jako to okazuje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pomniał na JAHWE Boga twego, że on tobie sił dodał, aby wypełnił swe przymierze, o które przysiągł ojcom twoim, jako dzień dzisiejszy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Panu, Bogu twoim, bo On udziela ci siły do zdobycia bogactwa, aby wypełnić dzisiaj przymierze, jakie poprzysiągł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to Pan, Bóg twój,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gdyż On daje tobie moc, do zdobycia bogactwa, by umocnić swoje przymierze, które poprzysiągł twoim ojcom,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to On bowiem daje ci siłę, dzięki której zdobędziesz bogactwa. W ten sposób utwierdzi przymierze - jak to dziś czyni -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bo to On użycza ci siły do zdobywania mienia, by umocnić swoje Przymierze, które zaprzysiągł twym ojcom,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pamiętać, że Bóg, twój Bóg, jest tym, który daje ci zdolności przysparzania bogactwa, żeby podtrzymać Swoje przymierze, które przysiągł twoim praojcom i które [podtrzymuje]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pamiętaj WIEKUISTEGO, twojego Boga, że On jest Tym, co ci użycza sił do nabywania dóbr, by potwierdzić Swoje Przymierze, które zaprzysiągł twoim ojcom,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JAHWE, swym Bogu, gdyż to on dał ci moc do zdobywania bogactwa, żeby dotrzymać przymierza, które przysiągł twoim praojcom.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2024-05-14T06:05:48Z</dcterms:modified>
</cp:coreProperties>
</file>