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że to On jest tym, który daje ci siłę do zdobywania bogactwa, po to,* by potwierdzić swoje przymierze, które zaprzysiągł twoim ojcom,**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5QDeut (?) PS: i po 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Abrahamowi, Izaakowi i Jakubowi, </w:t>
      </w:r>
      <w:r>
        <w:rPr>
          <w:rtl/>
        </w:rPr>
        <w:t>לאברהם ליצחק וליעקב</w:t>
      </w:r>
      <w:r>
        <w:rPr>
          <w:rtl w:val="0"/>
        </w:rPr>
        <w:t xml:space="preserve"> , zob. &lt;x&gt;50 1:8&lt;/x&gt;;&lt;x&gt;50 6:10&lt;/x&gt;;&lt;x&gt;50 9:5&lt;/x&gt;, 27;&lt;x&gt;50 29:13&lt;/x&gt;;&lt;x&gt;50 30:20&lt;/x&gt;;&lt;x&gt;50 34:4&lt;/x&gt;.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2024-05-14T21:22:15Z</dcterms:modified>
</cp:coreProperties>
</file>