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 którą JAHWE, twój Bóg, prowadził cię przez te czterdzieści lat po pustyni, aby nauczyć cię uległości,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wypróbować cię i poznać, co jest w twoim sercu, czy będziesz przestrzegał Jego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całą drogę, którą prowadził cię JAHWE, twój Bóg, przez te czterdzieści lat po pustyni, by cię ukorzyć i doświadczać, 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w pamięci wszystkę drogę, którą cię prowadził Pan, Bóg twój, przez te czterdzieści lat po puszczy, aby cię trapił, i doświadczył, aby wiadomo było, co jest w sercu twojem, jeźlibyś przestrzegał przykazań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pomnieć będziesz na wszytkę drogę, przez którą cię przeprowadził JAHWE Bóg twój przez czterdzieści lat po puszczy, aby cię trapił i doświadczył, ażeby wiadomo było, co w sercu twoim tkwiało, jeślibyś strzegł przykazania jego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wszystkie drogi, którymi cię prowadził Pan, Bóg twój, przez te czterdzieści lat na pustyni, aby cię utrapić, wypróbować i poznać, co jest w twym sercu: czy strzeżesz Jego nakazu,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też w pamięci całą drogę, którą Pan, Bóg twój, prowadził cię przez czterdzieści lat po pustyni, aby cię ukorzyć i doświadczyć,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całej twojej drodze, którą wiódł cię JAHWE, twój Bóg, przez czterdzieści lat po pustyni, aby cię nauczyć pokory i wystawić na próbę,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całą drogę przez pustynię, którą prowadził cię JAHWE, twój Bóg, w ciągu tych czterdziestu lat, aby cię nauczyć pokory i wypróbować oraz przekonać się, co jest w twoim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 [Izraelu] o całej tej drodze, po której twój Bóg, Jahwe, prowadził cię przez pustynię już oto przez lat czterdzieści, by cię upokorzyć i wypróbować, ażeby poznać, co się kryje w twym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 w pamięci całą drogę, którą Bóg, twój Bóg, wiódł cię te czterdzieści lat po pustyni, żeby cię ukorzyć i wypróbować, aby dowiedzieć się, co jest w twoim sercu - czy będziesz przestrzegał Jego przykazań [nie wątpiąc w Niego],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кожний шлях, яким попровадив тебе Господь Бог твій в пустині, щоб випробувати тебе, і зло вчинить тобі і випробує те, що в твоїм серці, чи зберігатимеш заповіді його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 po pustyni, którą cię prowadził WIEKUISTY, twój Bóg oto już czterdzieści lat, by cię ukorzyć; aby cię doświadczyć oraz poznać, co jest w twoim sercu czy będziesz przestrzegał Jego przykazań,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drodze, którą JAHWE, twój Bóg, prowadził cię przez te czterdzieści lat na pustkowiu, żeby cię ukorzyć i poddać próbie, aby poznać, co jest w twoim sercu, czy będziesz przestrzegał jego przykazań,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2024-05-14T08:18:52Z</dcterms:modified>
</cp:coreProperties>
</file>