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bowiem, twój Bóg, wprowadza cię do ziemi dobrej,* do ziemi strumieni wód, źródeł i głębi wytryskujących w dolinie i na górze;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4Deut f 4Deut j 4Deut n PS dodają: i szerokiej, pod. G, zob.&lt;x&gt;20 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2024-05-14T05:27:00Z</dcterms:modified>
</cp:coreProperties>
</file>