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1430"/>
        <w:gridCol w:w="6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 i jęczmienia, i winorośli, i figowców,* i drzew granatu, do ziemi oliwki – oliwy i miodu;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PS  brak spój  przy winorośli  i figowcach.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2024-05-14T06:32:04Z</dcterms:modified>
</cp:coreProperties>
</file>