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7"/>
        <w:gridCol w:w="37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2024-04-26T06:26:38Z</dcterms:modified>
</cp:coreProperties>
</file>