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4"/>
        <w:gridCol w:w="3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 i wyznał, że: Ja nie jestem ―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przyznał, i nie zaprzeczył, a przyznał: Ja nie jestem*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przyznał*, i nie wyparł się, i przyznał*, że: Ja nie jestem Pomazańcem.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3:28&lt;/x&gt;; &lt;x&gt;510 13:25&lt;/x&gt;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Ogłosił, wyznał.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2024-04-25T13:14:30Z</dcterms:modified>
</cp:coreProperties>
</file>