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4"/>
        <w:gridCol w:w="4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mu: Kto jesteś? Aby odpowiedź dalibyśmy ― wysyłającym nas. Co mówisz o sobie samym?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kim jesteś aby odpowiedź dalibyśmy tym którzy posłali nas co mówisz o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Kim jesteś? (Powiedz,)* abyśmy mogli dać odpowiedź tym, którzy nas posłali. Co mówisz o sobie samym?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mu: Kto jesteś? Aby odpowiedź daliśmy (tym), (którzy posłali) nas. Co mówisz o sobie samym?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kim jesteś aby odpowiedź dalibyśmy (tym) którzy posłali nas co mówisz o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razie kim? — chcieli wiedzieć. — Musimy bowiem dać odpowiedź tym, którzy nas przysłali. Za kogo się 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go zapytali: Kim jesteś, abyśmy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dać odpowiedź tym, którzy nas posłali? Co mówisz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tedy: Któżeś jest, żebyśmy odpowiedź dali tym, którzy nas posłali? Cóż wżdy powiadasz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tedy: Ktoś jest, żebychmy dali odpowiedź tym, którzy nas posłali? Co powiadasz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więc: Kim jesteś, abyśmy mogli dać odpowiedź tym, którzy nas wysłali? Co mówisz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więc: Kim jesteś? Musimy dać odpowiedź tym, którzy nas posłali. Cóż powiadasz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więc: Kim jesteś? Musimy bowiem dać odpowiedź tym, którzy nas posłali. Co mówisz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„Kim jesteś? Chcemy bowiem dać odpowiedź tym, którzy nas wysłali. Za kogo się uważasz?”.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Spytali go: „Kim jesteś? Abyśmy mieli odpowiedź dla tych, którzy nas posłali. Co mówisz o sobie?”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 więc dalej: - No, to kim jesteś? Za kogo się uważasz? Musimy przecież dać odpowiedź tym, którzy nas posłali.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mu: - Kim jesteś, abyśmy mogli dać odpowiedź tym, co nas wysłali. Co mówisz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йому: Хто ж ти такий? Щоб дали ми відповідь тим, які послали нас. Що скажеш про себе самого?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jemu: Kto jakościowo jesteś? Aby odróżnienie w odpowiedzi dalibyśmy tym którzy posłali nas. Co powiadasz około ciebie samego?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powiedzieli: Kim jesteś? Abyśmy mogli dać odpowiedź tym, którzy nas posłali. Co mówisz o samym 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więc: "Kim jesteś? Abyśmy mogli dać odpowiedź tym, którzy nas wysłali. Co masz o sobie do powiedzenia?".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rzekli do niego: ”Kimże jesteś? – żebyśmy mogli dać odpowiedź tym, którzy nas wysłali. Co mówisz sam o sobie?”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—Kim więc jesteś? Co mamy powiedzieć tym, którzy nas wysłali? Co możesz o sobie powiedzieć?—dopytywali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wyrażenia powiedz jest przypadkiem brachylogii, &lt;x&gt;500 1:22&lt;/x&gt;L.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2024-04-24T08:50:55Z</dcterms:modified>
</cp:coreProperties>
</file>