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3"/>
        <w:gridCol w:w="3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― Jezusowi przechodzącemu mówi: "Oto ― Baranek ―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na Jezusa przechodzącego mówi oto Baranek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wpatrzywszy się w przechadzającego się Jezusa, powiedział: Oto Baranek Boży.*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przypatrzywszy się Jezusowi przechodzącemu mówi: Oto baranek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(na) Jezusa przechodzącego mówi oto Baranek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2024-04-25T17:19:22Z</dcterms:modified>
</cp:coreProperties>
</file>