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4"/>
        <w:gridCol w:w="3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obaj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ci dwaj uczniowie,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go oni dwaj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 uczniowie mówiącego, i 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uczniowie usłyszeli, jak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owi dwaj uczniowie, usłyszawszy jego słowa,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mówił,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jego uczniowie usłyszeli te słowa,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dwaj uczniowie Jana to usłyszeli, poszli za 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usłyszeli, jak to mówił, i 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почули це обидва його учні, як він казав - і пішли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dwaj uczniowie jego gadającego i wdrożyli się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mówił, usłyszeli go ci dwaj uczniowie, więc podążyli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dwaj talmidim usłyszeli, co powiedział,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dwaj uczniowie usłyszeli, jak mówił, i poszli na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uczniowie usłyszeli to i poszli za 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2024-04-25T12:20:13Z</dcterms:modified>
</cp:coreProperties>
</file>