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4"/>
        <w:gridCol w:w="3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2024-04-18T17:40:11Z</dcterms:modified>
</cp:coreProperties>
</file>