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22"/>
        <w:gridCol w:w="51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Przyjdzcie i zobaczycie. Przyszli więc i zobaczyli gdzie pozostaje, i u Niego pozostali ― dnia tego, godzina była jakoś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Chodźcie i zobaczcie.* Poszli więc i zobaczyli, gdzie mieszka, i pozostali u Niego w tym dniu; było to około dziesiątej godziny.**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Przychodźcie, a zobaczycie.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więc i zobaczyli gdzie pozostaje, i u niego pozostali (przez) dzień ów; godzina była jakoś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 przychodźcie a zobaczcie przyszli i zobaczyli gdzie pozostaje i u Niego pozostali dnia tego godzina zaś była jak dziesiąta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na to: Chodźcie, to zobaczycie. Poszli więc i zobaczyli, gdzie mieszka, i tego dnia zostali już u Niego. Było to około godziny szesnastej.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mieszka. I zostali z nim tego dnia, bo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szli i widzieli, gdzie mieszkał, a zostali przy nim onego dnia; bo 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Pódźcie a oglądajcie. Przyszli i widzieli, gdzie mieszka, i zostali przy nim onego dnia: a była jakoby dziesiąta godzina.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Chodźcie, a zobaczycie. Poszli więc i zobaczyli, gdzie mieszka, i tego dnia pozostali u Niego. Było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Pójdźcie, a zobaczycie!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Poszli więc i zobaczyli, gdzie mieszka, i pozostali u niego w tym dniu; a 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Chodźcie i zobaczcie. Poszli więc i zobaczyli, gdzie mieszka, i tego dnia pozostali u Niego. A 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im: „Chodźcie, zobaczcie”. Poszli więc i zobaczyli gdzie mieszkał. I w tym dniu pozostali u Niego. Działo się to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„Chodźcie, zobaczycie”.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. Poszli więc i zobaczyli, gdzie mieszka... I na ten dzień pozostali u Niego.. Była już mniej więcej godzina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Pódźcie a oglądajcie.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i widzieli gdzie mieszka; a przy nim zmieszkali dzień on; a godzina była jakoby dziesiąta.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- Chodźcie zobaczyć. Poszli więc, zobaczyli, gdzie mieszka, i tego dnia pozostali u Niego. Było to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Ходіть і побачите.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Прийшли й побачили, де він жив, побули в нього той день;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 im: Przychodźcie i ujrzycie. Przyszli więc i ujrzeli gdzie pozostaje, i u-przy nim pozostali w dzień ów; godzina naturalnego okresu czasu jakościowo była tak jak dziesiąta.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im: Chodźcie i zobaczcie. Więc poszli i zobaczyli gdzie się zatrzymuje i tego dnia z nim pozostali; a było około dziesiątej godziny.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im: "Chodźcie i zobaczcie". Poszli więc i zobaczyli, gdzie mieszka, i pozostali z Nim przez całą resztę dnia, a było około czwartej po południu.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nich: ”Chodźcie, a zobaczycie”. Poszli więc i zobaczyli, gdzie się zatrzymał, i tego dnia zatrzymali się u niego; było około godziny dziesiątej.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—Chodźcie i zobaczcie—odpowiedział Jezus. Poszli więc z Nim, a ponieważ było już około czwartej po południu, zostali u Niego do końca dnia.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Chodźcie, to zobaczycie.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ok.16:00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2024-04-26T09:23:34Z</dcterms:modified>
</cp:coreProperties>
</file>