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19"/>
        <w:gridCol w:w="4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Andrzej ― brat Szymona Piotra jeden z ― dwóch ― którzy usłyszeli od Jana i którzy zaczęli towarzyszyć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Andrzej brat Szymona Piotra jeden z tych dwóch którzy usłyszeli od Jana i którzy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dwóch, którzy usłyszeli (słowa) Jana i poszli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Andrzej brat Szymona Piotra jednym z dwóch, (którzy usłyszeli) od Jana i (którzy zaczęli towarzyszyć)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Andrzej brat Szymona Piotra jeden z (tych) dwóch którzy usłyszeli od Jana i którzy podążyli za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4:18-22&lt;/x&gt;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2024-04-26T08:14:44Z</dcterms:modified>
</cp:coreProperties>
</file>