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4"/>
        <w:gridCol w:w="4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z początku ― brata ― jego Szymona i mówi mu: Znaleźliśmy ― Mesjasza (―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w znaczeniu Pomazańca).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powiedział mu: Znaleźliśmy Mesjasza* – co, przetłumaczone, znaczy: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Znajduje ten najpierw brata własnego Szymona i mówi mu: Znaleźliśmy Mesjasza (co jest przetłumaczane Pomazaniec).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 on najpierw brata swego Szymona i mówi mu znaleźliśmy Mesjasza co jest które jest tłumaczone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 Szymona i tak powiedział: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najpierw znalazł Szymona, swego brata, i powiedział do niego: Znaleźliśmy Mesjasza — co się tłumaczy: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Szymona, brata swego własnego, i rzekł mu: Znaleźliśmy Mesyjasza, co się wykłada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pierwej nalazł Szymona, brata swego, i rzekł mu: Naleźliśmy Mesjasza (co jest, wyłożywszy,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swego brata i rzekł do niego: Znaleźliśmy Mesjasza – to znaczy: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spotkał najpierw Szymona, brata swego, i rzekł do niego: Znaleźliśmy Mesjasza (to znaczy: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swojego brata Szymona i powiedział do niego: Znaleźliśmy Mesjasza –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najpierw swego brata, Szymona i oznajmił mu: „Znaleźliśmy Mesjasza”,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Odszukał on najpierw swego brata Szymona i powiedział mu: „Odkryliśmy Mesjasza” — w przekładzie znaczy to „Chrystusa”, [„Namaszczonego”].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Pierwszym zaś, którego spotkali był właśnie jego brat. Szymon. Andrzej powiedział: - Znaleźliśmy Mesjasza, (to znaczy: Chrystusa).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spotyka najpierw swego brata Szymona i mówi mu: - Spotkaliśmy Mesjasza, to znaczy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розшукав спочатку свого брата Симона й каже йому: Ми знайшли Месію - тобто в перекладі -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Znajduje ten właśnie wpierw brata swojego Simona i powiada mu: Znaleźliśmy tego wiadomego messiasa - które jest przekładane przez Hermesa: pomazaniec.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znajduje najpierw swojego brata Szymona i mu mówi: Znaleźliśmy Mesjasza (co jest tłumaczone jako Chrystus).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zwlekając, odszukał swego brata Szim'ona i powiedział mu: "Znaleźliśmy Masziacha!" (słowo to oznacza "ten, który został namaszczony").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najpierw znalazł swego brata Szymona i powiedział do niego: ”Znaleźliśmy Mesjasza” (co w tłumaczeniu znaczy Chrystusa).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Odszukał on później Szymona i powiedział: —Znaleźliśmy Mesjasza! (to znaczy: „Chrystusa”).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2024-04-25T22:03:32Z</dcterms:modified>
</cp:coreProperties>
</file>